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5C81" w14:textId="043B1E6F" w:rsidR="009F4FC7" w:rsidRPr="00982115" w:rsidRDefault="00982115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8211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კვანძის</w:t>
      </w:r>
      <w:r w:rsidRPr="0098211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98211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8211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B0B2B9D" w14:textId="77777777" w:rsidR="00982115" w:rsidRPr="00982115" w:rsidRDefault="00982115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702781AA" w:rsidR="007D73CE" w:rsidRPr="00982115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98211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982115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982115" w:rsidRPr="00982115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982115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98211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98211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98211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982115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982115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982115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98211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98211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982115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8211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982115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02B09D76" w14:textId="77777777" w:rsidR="00982115" w:rsidRPr="00982115" w:rsidRDefault="00982115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8211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კვანძის</w:t>
      </w:r>
      <w:r w:rsidRPr="0098211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98211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8211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C58C02F" w:rsidR="00A50438" w:rsidRPr="00982115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98211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82115">
        <w:rPr>
          <w:rFonts w:asciiTheme="minorHAnsi" w:hAnsiTheme="minorHAnsi" w:cstheme="minorHAnsi"/>
          <w:b/>
          <w:sz w:val="20"/>
          <w:szCs w:val="20"/>
        </w:rPr>
        <w:t>44</w:t>
      </w:r>
      <w:r w:rsidR="007778CE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982115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98211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982115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982115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FDF548E" w:rsidR="00677E39" w:rsidRPr="00982115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82115" w:rsidRPr="00982115">
        <w:rPr>
          <w:rFonts w:asciiTheme="minorHAnsi" w:hAnsiTheme="minorHAnsi" w:cstheme="minorHAnsi"/>
          <w:b/>
          <w:sz w:val="20"/>
          <w:szCs w:val="20"/>
        </w:rPr>
        <w:t>44</w:t>
      </w:r>
      <w:r w:rsidR="00DE47CF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98211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9F4FC7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82115" w:rsidRPr="00982115">
        <w:rPr>
          <w:rFonts w:ascii="Sylfaen" w:hAnsi="Sylfaen" w:cs="Sylfaen"/>
          <w:b/>
          <w:sz w:val="20"/>
          <w:szCs w:val="20"/>
          <w:lang w:val="ka-GE"/>
        </w:rPr>
        <w:t>კვანძის</w:t>
      </w:r>
      <w:r w:rsidR="0098211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82115" w:rsidRPr="00982115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98211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82115" w:rsidRPr="00982115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98211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82115" w:rsidRPr="00982115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98211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98211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982115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982115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82115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982115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AB71012" w:rsidR="005C14A4" w:rsidRPr="00982115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98211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82115">
        <w:rPr>
          <w:rFonts w:asciiTheme="minorHAnsi" w:hAnsiTheme="minorHAnsi" w:cstheme="minorHAnsi"/>
          <w:b/>
          <w:sz w:val="20"/>
          <w:szCs w:val="20"/>
          <w:lang w:val="ka-GE"/>
        </w:rPr>
        <w:t>44</w:t>
      </w:r>
      <w:r w:rsidR="007778CE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982115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982115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982115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2DE9CB4E" w:rsidR="00D712F9" w:rsidRPr="0098211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982115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982115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82115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კვანძის</w:t>
      </w:r>
      <w:r w:rsidR="00982115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82115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982115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82115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982115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82115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98211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982115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ფასები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იყოს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982115">
        <w:rPr>
          <w:rFonts w:ascii="Sylfaen" w:hAnsi="Sylfaen" w:cs="Sylfaen"/>
          <w:sz w:val="20"/>
          <w:szCs w:val="20"/>
          <w:lang w:val="ka-GE"/>
        </w:rPr>
        <w:t>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8211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982115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982115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982115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36E9B37E" w:rsidR="00D712F9" w:rsidRPr="00982115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C0D7B">
        <w:rPr>
          <w:rFonts w:asciiTheme="minorHAnsi" w:hAnsiTheme="minorHAnsi" w:cstheme="minorHAnsi"/>
          <w:b/>
          <w:sz w:val="20"/>
          <w:szCs w:val="20"/>
          <w:lang w:val="ka-GE"/>
        </w:rPr>
        <w:t>24</w:t>
      </w:r>
      <w:r w:rsidR="0013144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982115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982115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982115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82115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82115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982115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98211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982115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bookmarkStart w:id="0" w:name="_GoBack"/>
      <w:bookmarkEnd w:id="0"/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211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8211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8211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სრული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82115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ფოსტა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8211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ნომერი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98211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თარიღი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982115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982115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982115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98211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98211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982115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98211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ფასები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82115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982115">
        <w:rPr>
          <w:rFonts w:ascii="Sylfaen" w:hAnsi="Sylfaen" w:cs="Sylfaen"/>
          <w:sz w:val="20"/>
          <w:szCs w:val="20"/>
          <w:lang w:val="ka-GE"/>
        </w:rPr>
        <w:t>ა</w:t>
      </w:r>
      <w:r w:rsidRPr="00982115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98211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982115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982115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982115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lastRenderedPageBreak/>
        <w:t>რეაბილიტაციის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982115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დავით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მობ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hyperlink r:id="rId9" w:history="1">
        <w:r w:rsidRPr="00982115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dkurdiani@gwp.ge</w:t>
        </w:r>
      </w:hyperlink>
    </w:p>
    <w:p w14:paraId="47BC03FC" w14:textId="77777777" w:rsidR="00131441" w:rsidRPr="00982115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eastAsia="Calibri" w:hAnsi="Sylfaen" w:cs="Sylfaen"/>
          <w:sz w:val="20"/>
          <w:szCs w:val="20"/>
        </w:rPr>
        <w:t>გიორგი</w:t>
      </w:r>
      <w:r w:rsidRPr="0098211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82115">
        <w:rPr>
          <w:rFonts w:ascii="Sylfaen" w:eastAsia="Calibri" w:hAnsi="Sylfaen" w:cs="Sylfaen"/>
          <w:sz w:val="20"/>
          <w:szCs w:val="20"/>
        </w:rPr>
        <w:t>ვეშაპიძე</w:t>
      </w:r>
      <w:r w:rsidRPr="00982115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82115">
        <w:rPr>
          <w:rFonts w:ascii="Sylfaen" w:eastAsia="Calibri" w:hAnsi="Sylfaen" w:cs="Sylfaen"/>
          <w:sz w:val="20"/>
          <w:szCs w:val="20"/>
        </w:rPr>
        <w:t>მობ</w:t>
      </w:r>
      <w:r w:rsidRPr="00982115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982115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98211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982115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982115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982115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82115">
        <w:rPr>
          <w:rFonts w:ascii="Sylfaen" w:hAnsi="Sylfaen" w:cs="Sylfaen"/>
          <w:sz w:val="20"/>
          <w:szCs w:val="20"/>
          <w:lang w:val="ka-GE"/>
        </w:rPr>
        <w:t>ნინო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მის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82115">
        <w:rPr>
          <w:rFonts w:ascii="Sylfaen" w:hAnsi="Sylfaen" w:cs="Sylfaen"/>
          <w:sz w:val="20"/>
          <w:szCs w:val="20"/>
          <w:lang w:val="ka-GE"/>
        </w:rPr>
        <w:t>ქ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8211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ფოსტა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982115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98211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ტელ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982115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82115">
        <w:rPr>
          <w:rFonts w:ascii="Sylfaen" w:hAnsi="Sylfaen" w:cs="Sylfaen"/>
          <w:sz w:val="20"/>
          <w:szCs w:val="20"/>
          <w:lang w:val="ka-GE"/>
        </w:rPr>
        <w:t>ირაკლი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მის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82115">
        <w:rPr>
          <w:rFonts w:ascii="Sylfaen" w:hAnsi="Sylfaen" w:cs="Sylfaen"/>
          <w:sz w:val="20"/>
          <w:szCs w:val="20"/>
          <w:lang w:val="ka-GE"/>
        </w:rPr>
        <w:t>ქ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8211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ფოსტა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982115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98211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ტელ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982115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98211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82115">
        <w:rPr>
          <w:rFonts w:ascii="Sylfaen" w:hAnsi="Sylfaen" w:cs="Sylfaen"/>
          <w:b/>
          <w:sz w:val="20"/>
          <w:szCs w:val="20"/>
        </w:rPr>
        <w:t>შენიშვნა</w:t>
      </w:r>
      <w:r w:rsidRPr="0098211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982115">
        <w:rPr>
          <w:rFonts w:ascii="Sylfaen" w:hAnsi="Sylfaen" w:cs="Sylfaen"/>
          <w:sz w:val="20"/>
          <w:szCs w:val="20"/>
        </w:rPr>
        <w:t>ნებისმიერი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სხვა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, </w:t>
      </w:r>
      <w:r w:rsidRPr="00982115">
        <w:rPr>
          <w:rFonts w:ascii="Sylfaen" w:hAnsi="Sylfaen" w:cs="Sylfaen"/>
          <w:sz w:val="20"/>
          <w:szCs w:val="20"/>
        </w:rPr>
        <w:t>მოპოვებული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სხვა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გზით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არ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იქნება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ოფიციალური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და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არ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წარმოშობს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არავითარ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ვალდებულებას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შპს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 „</w:t>
      </w:r>
      <w:r w:rsidRPr="00982115">
        <w:rPr>
          <w:rFonts w:ascii="Sylfaen" w:hAnsi="Sylfaen" w:cs="Sylfaen"/>
          <w:sz w:val="20"/>
          <w:szCs w:val="20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ენდ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ფაუერის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“ </w:t>
      </w:r>
      <w:r w:rsidRPr="00982115">
        <w:rPr>
          <w:rFonts w:ascii="Sylfaen" w:hAnsi="Sylfaen" w:cs="Sylfaen"/>
          <w:sz w:val="20"/>
          <w:szCs w:val="20"/>
        </w:rPr>
        <w:t>მხრიდან</w:t>
      </w:r>
      <w:r w:rsidRPr="00982115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98211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82115">
        <w:rPr>
          <w:rFonts w:ascii="Sylfaen" w:hAnsi="Sylfaen" w:cs="Sylfaen"/>
          <w:sz w:val="20"/>
          <w:szCs w:val="20"/>
        </w:rPr>
        <w:t>განმარტებებზე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პასუხი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ყველა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მონაწილეს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გაეგზავნება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ელექტრონული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ფოსტის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საშუალებით</w:t>
      </w:r>
      <w:r w:rsidRPr="00982115">
        <w:rPr>
          <w:rFonts w:asciiTheme="minorHAnsi" w:hAnsiTheme="minorHAnsi" w:cstheme="minorHAnsi"/>
          <w:sz w:val="20"/>
          <w:szCs w:val="20"/>
        </w:rPr>
        <w:t xml:space="preserve">, </w:t>
      </w:r>
      <w:r w:rsidRPr="00982115">
        <w:rPr>
          <w:rFonts w:ascii="Sylfaen" w:hAnsi="Sylfaen" w:cs="Sylfaen"/>
          <w:sz w:val="20"/>
          <w:szCs w:val="20"/>
        </w:rPr>
        <w:t>შესაბამისად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ყველა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მონაწილეს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გააჩნდეს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მოქმედი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ელექტრონული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ფოსტის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მისამართი</w:t>
      </w:r>
      <w:r w:rsidRPr="00982115">
        <w:rPr>
          <w:rFonts w:asciiTheme="minorHAnsi" w:hAnsiTheme="minorHAnsi" w:cstheme="minorHAnsi"/>
          <w:sz w:val="20"/>
          <w:szCs w:val="20"/>
        </w:rPr>
        <w:t xml:space="preserve">, </w:t>
      </w:r>
      <w:r w:rsidRPr="00982115">
        <w:rPr>
          <w:rFonts w:ascii="Sylfaen" w:hAnsi="Sylfaen" w:cs="Sylfaen"/>
          <w:sz w:val="20"/>
          <w:szCs w:val="20"/>
        </w:rPr>
        <w:t>რომელიც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შემოწმდება</w:t>
      </w:r>
      <w:r w:rsidRPr="00982115">
        <w:rPr>
          <w:rFonts w:asciiTheme="minorHAnsi" w:hAnsiTheme="minorHAnsi" w:cstheme="minorHAnsi"/>
          <w:sz w:val="20"/>
          <w:szCs w:val="20"/>
        </w:rPr>
        <w:t xml:space="preserve"> </w:t>
      </w:r>
      <w:r w:rsidRPr="00982115">
        <w:rPr>
          <w:rFonts w:ascii="Sylfaen" w:hAnsi="Sylfaen" w:cs="Sylfaen"/>
          <w:sz w:val="20"/>
          <w:szCs w:val="20"/>
        </w:rPr>
        <w:t>რეგულარულად</w:t>
      </w:r>
      <w:r w:rsidRPr="00982115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982115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982115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982115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იყოს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98211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98211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98211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982115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მხოლოდ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ფასები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ამ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ყველა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ხარჯსა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82115">
        <w:rPr>
          <w:rFonts w:ascii="Sylfaen" w:hAnsi="Sylfaen" w:cs="Sylfaen"/>
          <w:sz w:val="20"/>
          <w:szCs w:val="20"/>
          <w:lang w:val="ka-GE"/>
        </w:rPr>
        <w:t>მათ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შორის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დღგ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982115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ძალაში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იყოს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982115">
        <w:rPr>
          <w:rFonts w:asciiTheme="minorHAnsi" w:hAnsiTheme="minorHAnsi" w:cstheme="minorHAnsi"/>
          <w:sz w:val="20"/>
          <w:szCs w:val="20"/>
        </w:rPr>
        <w:t>9</w:t>
      </w:r>
      <w:r w:rsidR="00B5452A" w:rsidRPr="00982115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982115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982115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982115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98211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8211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დღის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982115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იყოს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82115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თავის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ერთად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982115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თვითონ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ვადა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ეტაპზე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რაც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იმ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ფორმით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რა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გახდა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ეტაპზე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98211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შპს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ყველა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შპს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sz w:val="20"/>
          <w:szCs w:val="20"/>
          <w:lang w:val="ka-GE"/>
        </w:rPr>
        <w:t>არ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არის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მისცეს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ახსნა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82115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98211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შპს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8211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უოთერ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ენდ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ფაუერი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982115">
        <w:rPr>
          <w:rFonts w:ascii="Sylfaen" w:hAnsi="Sylfaen" w:cs="Sylfaen"/>
          <w:sz w:val="20"/>
          <w:szCs w:val="20"/>
          <w:lang w:val="ka-GE"/>
        </w:rPr>
        <w:t>ე</w:t>
      </w:r>
      <w:r w:rsidRPr="00982115">
        <w:rPr>
          <w:rFonts w:ascii="Sylfaen" w:hAnsi="Sylfaen" w:cs="Sylfaen"/>
          <w:sz w:val="20"/>
          <w:szCs w:val="20"/>
          <w:lang w:val="ka-GE"/>
        </w:rPr>
        <w:t>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სახის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ასევე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82115">
        <w:rPr>
          <w:rFonts w:ascii="Sylfaen" w:hAnsi="Sylfaen" w:cs="Sylfaen"/>
          <w:sz w:val="20"/>
          <w:szCs w:val="20"/>
          <w:lang w:val="ka-GE"/>
        </w:rPr>
        <w:t>იმ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თუ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რომ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არ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იქნება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982115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982115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982115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უნაღდო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სრულად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ან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982115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98211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98211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82115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982115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98211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982115">
        <w:rPr>
          <w:rFonts w:ascii="Sylfaen" w:hAnsi="Sylfaen" w:cs="Sylfaen"/>
          <w:sz w:val="20"/>
          <w:szCs w:val="20"/>
          <w:lang w:val="ka-GE"/>
        </w:rPr>
        <w:t>თ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982115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982115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98211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98211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982115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982115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8211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82115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82115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82115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82115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982115">
        <w:rPr>
          <w:rFonts w:asciiTheme="minorHAnsi" w:hAnsiTheme="minorHAnsi" w:cstheme="minorHAnsi"/>
          <w:b/>
          <w:sz w:val="20"/>
          <w:szCs w:val="20"/>
        </w:rPr>
        <w:t>)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82115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98211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98211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982115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982115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982115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8211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82115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982115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8211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82115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982115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82115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98211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982115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98211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982115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982115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982115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982115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982115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982115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982115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982115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98211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9821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98211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982115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98211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982115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982115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982115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98211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982115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98211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98211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982115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982115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982115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8211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8211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982115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8211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82115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8211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8211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982115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82115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982115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82115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982115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98211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982115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98211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982115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98211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982115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982115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98211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82115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982115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82115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98211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982115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982115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982115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982115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982115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98211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982115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98211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98211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98211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98211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82115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982115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98211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982115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982115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982115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8211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82115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982115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982115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982115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6B6A" w14:textId="77777777" w:rsidR="00C84B67" w:rsidRDefault="00C84B67" w:rsidP="007902EA">
      <w:pPr>
        <w:spacing w:after="0" w:line="240" w:lineRule="auto"/>
      </w:pPr>
      <w:r>
        <w:separator/>
      </w:r>
    </w:p>
  </w:endnote>
  <w:endnote w:type="continuationSeparator" w:id="0">
    <w:p w14:paraId="4DBC250B" w14:textId="77777777" w:rsidR="00C84B67" w:rsidRDefault="00C84B6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53CC5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B251D" w14:textId="77777777" w:rsidR="00C84B67" w:rsidRDefault="00C84B67" w:rsidP="007902EA">
      <w:pPr>
        <w:spacing w:after="0" w:line="240" w:lineRule="auto"/>
      </w:pPr>
      <w:r>
        <w:separator/>
      </w:r>
    </w:p>
  </w:footnote>
  <w:footnote w:type="continuationSeparator" w:id="0">
    <w:p w14:paraId="741BE60F" w14:textId="77777777" w:rsidR="00C84B67" w:rsidRDefault="00C84B6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A561" w14:textId="69EF4E39" w:rsidR="00982115" w:rsidRDefault="00362398" w:rsidP="00982115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9F4FC7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2115" w:rsidRPr="00982115">
      <w:rPr>
        <w:rFonts w:ascii="Sylfaen" w:hAnsi="Sylfaen" w:cs="Sylfaen"/>
        <w:b/>
        <w:bCs/>
        <w:sz w:val="20"/>
        <w:szCs w:val="20"/>
        <w:lang w:val="ka-GE"/>
      </w:rPr>
      <w:t>კონკურსი კვანძის მოწყობის მომსახურეობის შესყიდვაზე</w:t>
    </w:r>
  </w:p>
  <w:p w14:paraId="2405FA22" w14:textId="3541F4E7" w:rsidR="00362398" w:rsidRPr="009F4FC7" w:rsidRDefault="00362398" w:rsidP="00982115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F4FC7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9F4FC7">
      <w:rPr>
        <w:rFonts w:asciiTheme="minorHAnsi" w:hAnsiTheme="minorHAnsi" w:cstheme="minorHAnsi"/>
        <w:b/>
        <w:sz w:val="20"/>
        <w:szCs w:val="20"/>
      </w:rPr>
      <w:t xml:space="preserve"> 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82115">
      <w:rPr>
        <w:rFonts w:asciiTheme="minorHAnsi" w:hAnsiTheme="minorHAnsi" w:cstheme="minorHAnsi"/>
        <w:b/>
        <w:sz w:val="20"/>
        <w:szCs w:val="20"/>
        <w:lang w:val="ka-GE"/>
      </w:rPr>
      <w:t>44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9F4FC7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9F4FC7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0D7B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2115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4B67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urdian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5D25E60-6363-A645-BFE6-B3ED2A2D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954</Words>
  <Characters>5443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160</cp:revision>
  <cp:lastPrinted>2015-07-27T06:36:00Z</cp:lastPrinted>
  <dcterms:created xsi:type="dcterms:W3CDTF">2017-11-13T09:28:00Z</dcterms:created>
  <dcterms:modified xsi:type="dcterms:W3CDTF">2019-05-17T12:17:00Z</dcterms:modified>
</cp:coreProperties>
</file>